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DA" w:rsidRPr="002C58DA" w:rsidRDefault="002C58DA">
      <w:pPr>
        <w:rPr>
          <w:sz w:val="24"/>
          <w:szCs w:val="24"/>
        </w:rPr>
      </w:pPr>
    </w:p>
    <w:p w:rsidR="007B6715" w:rsidRPr="007B6715" w:rsidRDefault="007B6715" w:rsidP="007B6715">
      <w:pPr>
        <w:rPr>
          <w:sz w:val="24"/>
          <w:szCs w:val="24"/>
        </w:rPr>
      </w:pPr>
      <w:r w:rsidRPr="007B6715">
        <w:rPr>
          <w:sz w:val="24"/>
          <w:szCs w:val="24"/>
        </w:rPr>
        <w:t>Muster GmbH</w:t>
      </w:r>
    </w:p>
    <w:p w:rsidR="007B6715" w:rsidRPr="007B6715" w:rsidRDefault="007B6715" w:rsidP="007B6715">
      <w:pPr>
        <w:rPr>
          <w:sz w:val="24"/>
          <w:szCs w:val="24"/>
        </w:rPr>
      </w:pPr>
      <w:r w:rsidRPr="007B6715">
        <w:rPr>
          <w:sz w:val="24"/>
          <w:szCs w:val="24"/>
        </w:rPr>
        <w:t>An der Sonnenallee 11</w:t>
      </w:r>
    </w:p>
    <w:p w:rsidR="00506DF5" w:rsidRDefault="007B6715" w:rsidP="007B6715">
      <w:pPr>
        <w:rPr>
          <w:sz w:val="24"/>
          <w:szCs w:val="24"/>
        </w:rPr>
      </w:pPr>
      <w:r w:rsidRPr="007B6715">
        <w:rPr>
          <w:sz w:val="24"/>
          <w:szCs w:val="24"/>
        </w:rPr>
        <w:t xml:space="preserve">D-01292 </w:t>
      </w:r>
      <w:proofErr w:type="spellStart"/>
      <w:r w:rsidRPr="007B6715">
        <w:rPr>
          <w:sz w:val="24"/>
          <w:szCs w:val="24"/>
        </w:rPr>
        <w:t>Sonneburg</w:t>
      </w:r>
      <w:proofErr w:type="spellEnd"/>
    </w:p>
    <w:p w:rsidR="007B6715" w:rsidRDefault="007B6715" w:rsidP="007B6715">
      <w:pPr>
        <w:rPr>
          <w:sz w:val="24"/>
          <w:szCs w:val="24"/>
        </w:rPr>
      </w:pPr>
    </w:p>
    <w:p w:rsidR="007B6715" w:rsidRDefault="007B6715" w:rsidP="007B6715">
      <w:pPr>
        <w:rPr>
          <w:sz w:val="24"/>
          <w:szCs w:val="24"/>
        </w:rPr>
      </w:pPr>
    </w:p>
    <w:p w:rsidR="007B6715" w:rsidRDefault="007B6715" w:rsidP="007B6715">
      <w:pPr>
        <w:rPr>
          <w:sz w:val="24"/>
          <w:szCs w:val="24"/>
        </w:rPr>
      </w:pPr>
    </w:p>
    <w:p w:rsidR="007B6715" w:rsidRDefault="007B6715" w:rsidP="007B6715">
      <w:pPr>
        <w:rPr>
          <w:sz w:val="24"/>
          <w:szCs w:val="24"/>
        </w:rPr>
      </w:pPr>
    </w:p>
    <w:p w:rsidR="007940D2" w:rsidRPr="002C58DA" w:rsidRDefault="007940D2">
      <w:pPr>
        <w:rPr>
          <w:sz w:val="24"/>
          <w:szCs w:val="24"/>
        </w:rPr>
      </w:pPr>
    </w:p>
    <w:p w:rsidR="007940D2" w:rsidRPr="001408B0" w:rsidRDefault="002C58DA">
      <w:pPr>
        <w:rPr>
          <w:b/>
          <w:sz w:val="36"/>
          <w:szCs w:val="36"/>
        </w:rPr>
      </w:pPr>
      <w:r w:rsidRPr="001408B0">
        <w:rPr>
          <w:b/>
          <w:sz w:val="36"/>
          <w:szCs w:val="36"/>
        </w:rPr>
        <w:t>Arbeitszeugnis</w:t>
      </w:r>
    </w:p>
    <w:p w:rsidR="002C58DA" w:rsidRPr="002C58DA" w:rsidRDefault="002C58DA" w:rsidP="002C58DA">
      <w:pPr>
        <w:spacing w:before="720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2C58DA">
        <w:rPr>
          <w:rFonts w:eastAsia="Times New Roman" w:cs="Times New Roman"/>
          <w:sz w:val="24"/>
          <w:szCs w:val="24"/>
          <w:lang w:eastAsia="de-DE"/>
        </w:rPr>
        <w:t>Herr Max Mustermann, geboren am</w:t>
      </w:r>
      <w:r w:rsidR="00711CED">
        <w:rPr>
          <w:rFonts w:eastAsia="Times New Roman" w:cs="Times New Roman"/>
          <w:sz w:val="24"/>
          <w:szCs w:val="24"/>
          <w:lang w:eastAsia="de-DE"/>
        </w:rPr>
        <w:softHyphen/>
      </w:r>
      <w:r w:rsidRPr="002C58DA">
        <w:rPr>
          <w:rFonts w:eastAsia="Times New Roman" w:cs="Times New Roman"/>
          <w:sz w:val="24"/>
          <w:szCs w:val="24"/>
          <w:lang w:eastAsia="de-DE"/>
        </w:rPr>
        <w:t xml:space="preserve"> 10.07.1980 in Dresden, war </w:t>
      </w:r>
      <w:r w:rsidR="00B56CC4">
        <w:rPr>
          <w:rFonts w:eastAsia="Times New Roman" w:cs="Times New Roman"/>
          <w:sz w:val="24"/>
          <w:szCs w:val="24"/>
          <w:lang w:eastAsia="de-DE"/>
        </w:rPr>
        <w:t>in der Zeit vom</w:t>
      </w:r>
      <w:r w:rsidRPr="002C58DA">
        <w:rPr>
          <w:rFonts w:eastAsia="Times New Roman" w:cs="Times New Roman"/>
          <w:sz w:val="24"/>
          <w:szCs w:val="24"/>
          <w:lang w:eastAsia="de-DE"/>
        </w:rPr>
        <w:t xml:space="preserve"> 1. </w:t>
      </w:r>
      <w:r w:rsidR="00B56CC4">
        <w:rPr>
          <w:rFonts w:eastAsia="Times New Roman" w:cs="Times New Roman"/>
          <w:sz w:val="24"/>
          <w:szCs w:val="24"/>
          <w:lang w:eastAsia="de-DE"/>
        </w:rPr>
        <w:t>Juni</w:t>
      </w:r>
      <w:r w:rsidRPr="002C58DA">
        <w:rPr>
          <w:rFonts w:eastAsia="Times New Roman" w:cs="Times New Roman"/>
          <w:sz w:val="24"/>
          <w:szCs w:val="24"/>
          <w:lang w:eastAsia="de-DE"/>
        </w:rPr>
        <w:t xml:space="preserve"> 20</w:t>
      </w:r>
      <w:r w:rsidR="00B56CC4">
        <w:rPr>
          <w:rFonts w:eastAsia="Times New Roman" w:cs="Times New Roman"/>
          <w:sz w:val="24"/>
          <w:szCs w:val="24"/>
          <w:lang w:eastAsia="de-DE"/>
        </w:rPr>
        <w:t>20</w:t>
      </w:r>
      <w:r w:rsidRPr="002C58DA">
        <w:rPr>
          <w:rFonts w:eastAsia="Times New Roman" w:cs="Times New Roman"/>
          <w:sz w:val="24"/>
          <w:szCs w:val="24"/>
          <w:lang w:eastAsia="de-DE"/>
        </w:rPr>
        <w:t xml:space="preserve"> bis zum 31. </w:t>
      </w:r>
      <w:r w:rsidR="00B56CC4">
        <w:rPr>
          <w:rFonts w:eastAsia="Times New Roman" w:cs="Times New Roman"/>
          <w:sz w:val="24"/>
          <w:szCs w:val="24"/>
          <w:lang w:eastAsia="de-DE"/>
        </w:rPr>
        <w:t>Dezember</w:t>
      </w:r>
      <w:r w:rsidRPr="002C58DA">
        <w:rPr>
          <w:rFonts w:eastAsia="Times New Roman" w:cs="Times New Roman"/>
          <w:sz w:val="24"/>
          <w:szCs w:val="24"/>
          <w:lang w:eastAsia="de-DE"/>
        </w:rPr>
        <w:t xml:space="preserve"> 20</w:t>
      </w:r>
      <w:r w:rsidR="00B56CC4">
        <w:rPr>
          <w:rFonts w:eastAsia="Times New Roman" w:cs="Times New Roman"/>
          <w:sz w:val="24"/>
          <w:szCs w:val="24"/>
          <w:lang w:eastAsia="de-DE"/>
        </w:rPr>
        <w:t>20</w:t>
      </w:r>
      <w:r w:rsidRPr="002C58DA">
        <w:rPr>
          <w:rFonts w:eastAsia="Times New Roman" w:cs="Times New Roman"/>
          <w:sz w:val="24"/>
          <w:szCs w:val="24"/>
          <w:lang w:eastAsia="de-DE"/>
        </w:rPr>
        <w:t xml:space="preserve"> als Softwareentwickler </w:t>
      </w:r>
      <w:r w:rsidR="00B56CC4" w:rsidRPr="002C58DA">
        <w:rPr>
          <w:rFonts w:eastAsia="Times New Roman" w:cs="Times New Roman"/>
          <w:sz w:val="24"/>
          <w:szCs w:val="24"/>
          <w:lang w:eastAsia="de-DE"/>
        </w:rPr>
        <w:t xml:space="preserve">in unserem Unternehmen </w:t>
      </w:r>
      <w:r w:rsidR="00B56CC4">
        <w:rPr>
          <w:rFonts w:eastAsia="Times New Roman" w:cs="Times New Roman"/>
          <w:sz w:val="24"/>
          <w:szCs w:val="24"/>
          <w:lang w:eastAsia="de-DE"/>
        </w:rPr>
        <w:t>tätig. Er wurde im Wesentlichen</w:t>
      </w:r>
      <w:r w:rsidRPr="002C58DA">
        <w:rPr>
          <w:rFonts w:eastAsia="Times New Roman" w:cs="Times New Roman"/>
          <w:sz w:val="24"/>
          <w:szCs w:val="24"/>
          <w:lang w:eastAsia="de-DE"/>
        </w:rPr>
        <w:t xml:space="preserve"> mit folgenden Au</w:t>
      </w:r>
      <w:r w:rsidRPr="002C58DA">
        <w:rPr>
          <w:rFonts w:eastAsia="Times New Roman" w:cs="Times New Roman"/>
          <w:sz w:val="24"/>
          <w:szCs w:val="24"/>
          <w:lang w:eastAsia="de-DE"/>
        </w:rPr>
        <w:t>f</w:t>
      </w:r>
      <w:r w:rsidRPr="002C58DA">
        <w:rPr>
          <w:rFonts w:eastAsia="Times New Roman" w:cs="Times New Roman"/>
          <w:sz w:val="24"/>
          <w:szCs w:val="24"/>
          <w:lang w:eastAsia="de-DE"/>
        </w:rPr>
        <w:t>gaben betraut:</w:t>
      </w:r>
    </w:p>
    <w:p w:rsidR="002C58DA" w:rsidRPr="002C58DA" w:rsidRDefault="002C58DA" w:rsidP="002C5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2C58DA">
        <w:rPr>
          <w:rFonts w:eastAsia="Times New Roman" w:cs="Times New Roman"/>
          <w:sz w:val="24"/>
          <w:szCs w:val="24"/>
          <w:lang w:eastAsia="de-DE"/>
        </w:rPr>
        <w:t>Konzeption Internetauftritte für unsere Kunden</w:t>
      </w:r>
    </w:p>
    <w:p w:rsidR="002C58DA" w:rsidRPr="002C58DA" w:rsidRDefault="002C58DA" w:rsidP="002C5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2C58DA">
        <w:rPr>
          <w:rFonts w:eastAsia="Times New Roman" w:cs="Times New Roman"/>
          <w:sz w:val="24"/>
          <w:szCs w:val="24"/>
          <w:lang w:eastAsia="de-DE"/>
        </w:rPr>
        <w:t>First-Level-Support</w:t>
      </w:r>
    </w:p>
    <w:p w:rsidR="002C58DA" w:rsidRPr="002C58DA" w:rsidRDefault="002C58DA" w:rsidP="002C5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2C58DA">
        <w:rPr>
          <w:rFonts w:eastAsia="Times New Roman" w:cs="Times New Roman"/>
          <w:sz w:val="24"/>
          <w:szCs w:val="24"/>
          <w:lang w:eastAsia="de-DE"/>
        </w:rPr>
        <w:t>Dokumentation einzelner Softwaremodule</w:t>
      </w:r>
    </w:p>
    <w:p w:rsidR="00A22696" w:rsidRPr="002C58DA" w:rsidRDefault="002C58DA" w:rsidP="002C58DA">
      <w:pPr>
        <w:rPr>
          <w:sz w:val="24"/>
          <w:szCs w:val="24"/>
        </w:rPr>
      </w:pPr>
      <w:r w:rsidRPr="002C58DA">
        <w:rPr>
          <w:rFonts w:eastAsia="Times New Roman" w:cs="Times New Roman"/>
          <w:sz w:val="24"/>
          <w:szCs w:val="24"/>
          <w:lang w:eastAsia="de-DE"/>
        </w:rPr>
        <w:t>Herr Max Mustermann verlässt unser Unternehmen auf eigenen Wunsch. Wir bedanken uns für seine Mitarbeit und wünschen ihm auf seinem weiteren Berufs- und Lebensweg alles Gute.</w:t>
      </w:r>
    </w:p>
    <w:p w:rsidR="00112BB6" w:rsidRPr="002C58DA" w:rsidRDefault="00112BB6">
      <w:pPr>
        <w:rPr>
          <w:sz w:val="24"/>
          <w:szCs w:val="24"/>
        </w:rPr>
      </w:pPr>
    </w:p>
    <w:p w:rsidR="007940D2" w:rsidRPr="002C58DA" w:rsidRDefault="00753094">
      <w:pPr>
        <w:rPr>
          <w:sz w:val="24"/>
          <w:szCs w:val="24"/>
        </w:rPr>
      </w:pPr>
      <w:r>
        <w:rPr>
          <w:sz w:val="24"/>
          <w:szCs w:val="24"/>
        </w:rPr>
        <w:t xml:space="preserve">Dresden, </w:t>
      </w:r>
      <w:r w:rsidR="00B56CC4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="00B56CC4">
        <w:rPr>
          <w:sz w:val="24"/>
          <w:szCs w:val="24"/>
        </w:rPr>
        <w:t>Februar</w:t>
      </w:r>
      <w:r>
        <w:rPr>
          <w:sz w:val="24"/>
          <w:szCs w:val="24"/>
        </w:rPr>
        <w:t xml:space="preserve"> </w:t>
      </w:r>
      <w:r w:rsidR="00B56CC4">
        <w:rPr>
          <w:sz w:val="24"/>
          <w:szCs w:val="24"/>
        </w:rPr>
        <w:t>2021</w:t>
      </w:r>
    </w:p>
    <w:p w:rsidR="007940D2" w:rsidRPr="002C58DA" w:rsidRDefault="007940D2">
      <w:pPr>
        <w:rPr>
          <w:sz w:val="24"/>
          <w:szCs w:val="24"/>
        </w:rPr>
      </w:pPr>
    </w:p>
    <w:p w:rsidR="007940D2" w:rsidRPr="002C58DA" w:rsidRDefault="007940D2">
      <w:pPr>
        <w:rPr>
          <w:sz w:val="24"/>
          <w:szCs w:val="24"/>
        </w:rPr>
      </w:pPr>
    </w:p>
    <w:p w:rsidR="007940D2" w:rsidRPr="002C58DA" w:rsidRDefault="007940D2">
      <w:pPr>
        <w:rPr>
          <w:sz w:val="24"/>
          <w:szCs w:val="24"/>
        </w:rPr>
      </w:pPr>
    </w:p>
    <w:p w:rsidR="00687BA1" w:rsidRPr="002C58DA" w:rsidRDefault="002C58DA">
      <w:pPr>
        <w:rPr>
          <w:b/>
          <w:sz w:val="24"/>
          <w:szCs w:val="24"/>
        </w:rPr>
      </w:pPr>
      <w:r w:rsidRPr="002C58DA">
        <w:rPr>
          <w:sz w:val="24"/>
          <w:szCs w:val="24"/>
        </w:rPr>
        <w:t>Unterschrift Geschäftsführung</w:t>
      </w:r>
    </w:p>
    <w:sectPr w:rsidR="00687BA1" w:rsidRPr="002C58DA" w:rsidSect="00687BA1">
      <w:headerReference w:type="default" r:id="rId7"/>
      <w:headerReference w:type="first" r:id="rId8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D3" w:rsidRDefault="007D03D3" w:rsidP="005D7700">
      <w:r>
        <w:separator/>
      </w:r>
    </w:p>
  </w:endnote>
  <w:endnote w:type="continuationSeparator" w:id="0">
    <w:p w:rsidR="007D03D3" w:rsidRDefault="007D03D3" w:rsidP="005D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D3" w:rsidRDefault="007D03D3" w:rsidP="005D7700">
      <w:r>
        <w:separator/>
      </w:r>
    </w:p>
  </w:footnote>
  <w:footnote w:type="continuationSeparator" w:id="0">
    <w:p w:rsidR="007D03D3" w:rsidRDefault="007D03D3" w:rsidP="005D7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21" w:rsidRDefault="005E2421" w:rsidP="005E2421">
    <w:pPr>
      <w:pStyle w:val="Kopfzeile"/>
      <w:jc w:val="center"/>
    </w:pPr>
    <w:r>
      <w:t xml:space="preserve">Seite </w:t>
    </w:r>
    <w:r w:rsidR="00F13357">
      <w:fldChar w:fldCharType="begin"/>
    </w:r>
    <w:r>
      <w:instrText>PAGE   \* MERGEFORMAT</w:instrText>
    </w:r>
    <w:r w:rsidR="00F13357">
      <w:fldChar w:fldCharType="separate"/>
    </w:r>
    <w:r w:rsidR="001E074E">
      <w:rPr>
        <w:noProof/>
      </w:rPr>
      <w:t>2</w:t>
    </w:r>
    <w:r w:rsidR="00F13357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21" w:rsidRDefault="005E2421" w:rsidP="00506DF5">
    <w:pPr>
      <w:pStyle w:val="Kopfzeile"/>
      <w:spacing w:line="240" w:lineRule="auto"/>
      <w:jc w:val="right"/>
    </w:pPr>
  </w:p>
  <w:p w:rsidR="00C00E72" w:rsidRDefault="00C00E72" w:rsidP="00506DF5">
    <w:pPr>
      <w:pStyle w:val="Kopfzeile"/>
      <w:spacing w:line="240" w:lineRule="auto"/>
      <w:jc w:val="right"/>
    </w:pPr>
  </w:p>
  <w:p w:rsidR="00C00E72" w:rsidRDefault="00C00E72" w:rsidP="00506DF5">
    <w:pPr>
      <w:pStyle w:val="Kopfzeile"/>
      <w:spacing w:line="240" w:lineRule="auto"/>
      <w:jc w:val="right"/>
    </w:pPr>
  </w:p>
  <w:p w:rsidR="00C00E72" w:rsidRDefault="00C00E72" w:rsidP="00506DF5">
    <w:pPr>
      <w:pStyle w:val="Kopfzeile"/>
      <w:spacing w:line="240" w:lineRule="auto"/>
      <w:jc w:val="right"/>
    </w:pPr>
  </w:p>
  <w:p w:rsidR="00C00E72" w:rsidRDefault="00C00E72" w:rsidP="00506DF5">
    <w:pPr>
      <w:pStyle w:val="Kopfzeile"/>
      <w:spacing w:line="240" w:lineRule="auto"/>
      <w:jc w:val="right"/>
    </w:pPr>
  </w:p>
  <w:p w:rsidR="005E2421" w:rsidRDefault="00F13357">
    <w:pPr>
      <w:pStyle w:val="Kopfzeile"/>
    </w:pPr>
    <w:r>
      <w:rPr>
        <w:noProof/>
        <w:lang w:eastAsia="de-DE"/>
      </w:rPr>
      <w:pict>
        <v:line id="Gerade Verbindung 2" o:spid="_x0000_s14338" style="position:absolute;z-index:251661312;visibility:visible;mso-position-horizontal-relative:page;mso-position-vertical-relative:page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<w10:wrap anchorx="page" anchory="page"/>
        </v:line>
      </w:pict>
    </w:r>
    <w:r>
      <w:rPr>
        <w:noProof/>
        <w:lang w:eastAsia="de-DE"/>
      </w:rPr>
      <w:pict>
        <v:line id="Gerade Verbindung 1" o:spid="_x0000_s14337" style="position:absolute;z-index:251659264;visibility:visible;mso-position-horizontal-relative:page;mso-position-vertical-relative:page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6B7B"/>
    <w:multiLevelType w:val="multilevel"/>
    <w:tmpl w:val="2D6C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150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A1E"/>
    <w:rsid w:val="000959F0"/>
    <w:rsid w:val="000A2AA0"/>
    <w:rsid w:val="000A4E39"/>
    <w:rsid w:val="000B1769"/>
    <w:rsid w:val="000D6FD6"/>
    <w:rsid w:val="00112BB6"/>
    <w:rsid w:val="001158FB"/>
    <w:rsid w:val="001408B0"/>
    <w:rsid w:val="00173495"/>
    <w:rsid w:val="001C46C9"/>
    <w:rsid w:val="001C6989"/>
    <w:rsid w:val="001E074E"/>
    <w:rsid w:val="00212B88"/>
    <w:rsid w:val="002A3291"/>
    <w:rsid w:val="002C3066"/>
    <w:rsid w:val="002C58DA"/>
    <w:rsid w:val="002E4E26"/>
    <w:rsid w:val="003217AC"/>
    <w:rsid w:val="00341C8F"/>
    <w:rsid w:val="00353666"/>
    <w:rsid w:val="00360C89"/>
    <w:rsid w:val="00392511"/>
    <w:rsid w:val="003B0913"/>
    <w:rsid w:val="003C20C1"/>
    <w:rsid w:val="003C51A7"/>
    <w:rsid w:val="003E7689"/>
    <w:rsid w:val="004038B3"/>
    <w:rsid w:val="004102F9"/>
    <w:rsid w:val="004465D4"/>
    <w:rsid w:val="00456881"/>
    <w:rsid w:val="00472551"/>
    <w:rsid w:val="00495C25"/>
    <w:rsid w:val="00506DF5"/>
    <w:rsid w:val="0050776E"/>
    <w:rsid w:val="005471B0"/>
    <w:rsid w:val="005914FD"/>
    <w:rsid w:val="005D64B6"/>
    <w:rsid w:val="005D7700"/>
    <w:rsid w:val="005E2421"/>
    <w:rsid w:val="00613486"/>
    <w:rsid w:val="00633001"/>
    <w:rsid w:val="00687BA1"/>
    <w:rsid w:val="006A1EFD"/>
    <w:rsid w:val="006B31E9"/>
    <w:rsid w:val="00711CED"/>
    <w:rsid w:val="007349C4"/>
    <w:rsid w:val="00753094"/>
    <w:rsid w:val="007921C1"/>
    <w:rsid w:val="007940D2"/>
    <w:rsid w:val="007B1799"/>
    <w:rsid w:val="007B6715"/>
    <w:rsid w:val="007D03D3"/>
    <w:rsid w:val="007E001B"/>
    <w:rsid w:val="007F5F1C"/>
    <w:rsid w:val="00803CA8"/>
    <w:rsid w:val="008775E2"/>
    <w:rsid w:val="008B552A"/>
    <w:rsid w:val="008B5CCC"/>
    <w:rsid w:val="008C0A40"/>
    <w:rsid w:val="009249EB"/>
    <w:rsid w:val="00961551"/>
    <w:rsid w:val="00984484"/>
    <w:rsid w:val="009A3B53"/>
    <w:rsid w:val="009F0A1E"/>
    <w:rsid w:val="009F7CBA"/>
    <w:rsid w:val="00A0050D"/>
    <w:rsid w:val="00A22696"/>
    <w:rsid w:val="00A5515F"/>
    <w:rsid w:val="00A607B3"/>
    <w:rsid w:val="00A95EA2"/>
    <w:rsid w:val="00AE0876"/>
    <w:rsid w:val="00B238C3"/>
    <w:rsid w:val="00B56CC4"/>
    <w:rsid w:val="00BA56F5"/>
    <w:rsid w:val="00C00E72"/>
    <w:rsid w:val="00C11B1D"/>
    <w:rsid w:val="00C269BA"/>
    <w:rsid w:val="00CD37FE"/>
    <w:rsid w:val="00D361A8"/>
    <w:rsid w:val="00DD233D"/>
    <w:rsid w:val="00E638DE"/>
    <w:rsid w:val="00EC18EE"/>
    <w:rsid w:val="00EE74E1"/>
    <w:rsid w:val="00EF6D7F"/>
    <w:rsid w:val="00F13357"/>
    <w:rsid w:val="00F84631"/>
    <w:rsid w:val="00FB24C8"/>
    <w:rsid w:val="00FB6366"/>
    <w:rsid w:val="00FC3845"/>
    <w:rsid w:val="00FE3740"/>
    <w:rsid w:val="00FE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2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Einfaches Arbeitszeugnis</dc:title>
  <dc:creator>Karriere-Jet.DE</dc:creator>
  <cp:lastModifiedBy>Stephan</cp:lastModifiedBy>
  <cp:revision>12</cp:revision>
  <cp:lastPrinted>2017-10-29T18:52:00Z</cp:lastPrinted>
  <dcterms:created xsi:type="dcterms:W3CDTF">2017-10-29T19:03:00Z</dcterms:created>
  <dcterms:modified xsi:type="dcterms:W3CDTF">2021-02-16T14:28:00Z</dcterms:modified>
</cp:coreProperties>
</file>