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78" w:rsidRPr="00905378" w:rsidRDefault="00905378" w:rsidP="00905378">
      <w:pPr>
        <w:rPr>
          <w:sz w:val="24"/>
          <w:szCs w:val="24"/>
        </w:rPr>
      </w:pPr>
      <w:r w:rsidRPr="00905378">
        <w:rPr>
          <w:sz w:val="24"/>
          <w:szCs w:val="24"/>
        </w:rPr>
        <w:t>Max Mustermann</w:t>
      </w:r>
    </w:p>
    <w:p w:rsidR="00905378" w:rsidRPr="00905378" w:rsidRDefault="00905378" w:rsidP="00905378">
      <w:pPr>
        <w:rPr>
          <w:sz w:val="24"/>
          <w:szCs w:val="24"/>
        </w:rPr>
      </w:pPr>
      <w:r w:rsidRPr="00905378">
        <w:rPr>
          <w:sz w:val="24"/>
          <w:szCs w:val="24"/>
        </w:rPr>
        <w:t>Musterstraße 12</w:t>
      </w:r>
    </w:p>
    <w:p w:rsidR="00905378" w:rsidRPr="00905378" w:rsidRDefault="00905378" w:rsidP="00905378">
      <w:pPr>
        <w:rPr>
          <w:sz w:val="24"/>
          <w:szCs w:val="24"/>
        </w:rPr>
      </w:pPr>
      <w:r w:rsidRPr="00905378">
        <w:rPr>
          <w:sz w:val="24"/>
          <w:szCs w:val="24"/>
        </w:rPr>
        <w:t>01099 Musterort</w:t>
      </w:r>
    </w:p>
    <w:p w:rsidR="00905378" w:rsidRPr="00905378" w:rsidRDefault="00905378" w:rsidP="00905378">
      <w:pPr>
        <w:rPr>
          <w:sz w:val="24"/>
          <w:szCs w:val="24"/>
        </w:rPr>
      </w:pPr>
      <w:r w:rsidRPr="00905378">
        <w:rPr>
          <w:sz w:val="24"/>
          <w:szCs w:val="24"/>
        </w:rPr>
        <w:t>Telefon: 01235 4567889</w:t>
      </w:r>
    </w:p>
    <w:p w:rsidR="00FE2673" w:rsidRPr="00FE4591" w:rsidRDefault="00905378" w:rsidP="00905378">
      <w:pPr>
        <w:rPr>
          <w:sz w:val="24"/>
          <w:szCs w:val="24"/>
        </w:rPr>
      </w:pPr>
      <w:r w:rsidRPr="00905378">
        <w:rPr>
          <w:sz w:val="24"/>
          <w:szCs w:val="24"/>
        </w:rPr>
        <w:t>Mail: max.mustermann@provider.de</w:t>
      </w:r>
    </w:p>
    <w:p w:rsidR="002C58DA" w:rsidRPr="00FE4591" w:rsidRDefault="002C58DA">
      <w:pPr>
        <w:rPr>
          <w:sz w:val="24"/>
          <w:szCs w:val="24"/>
        </w:rPr>
      </w:pPr>
    </w:p>
    <w:p w:rsidR="00FE2673" w:rsidRPr="00FE4591" w:rsidRDefault="00FE2673">
      <w:pPr>
        <w:rPr>
          <w:sz w:val="24"/>
          <w:szCs w:val="24"/>
        </w:rPr>
      </w:pPr>
    </w:p>
    <w:p w:rsidR="00FE2673" w:rsidRPr="00FE4591" w:rsidRDefault="00FE2673">
      <w:pPr>
        <w:rPr>
          <w:sz w:val="24"/>
          <w:szCs w:val="24"/>
        </w:rPr>
      </w:pPr>
    </w:p>
    <w:p w:rsidR="007B6715" w:rsidRPr="00FE4591" w:rsidRDefault="007B6715" w:rsidP="007B6715">
      <w:pPr>
        <w:rPr>
          <w:sz w:val="24"/>
          <w:szCs w:val="24"/>
        </w:rPr>
      </w:pPr>
      <w:r w:rsidRPr="00FE4591">
        <w:rPr>
          <w:sz w:val="24"/>
          <w:szCs w:val="24"/>
        </w:rPr>
        <w:t>Muster GmbH</w:t>
      </w:r>
    </w:p>
    <w:p w:rsidR="007B6715" w:rsidRPr="00FE4591" w:rsidRDefault="007B6715" w:rsidP="007B6715">
      <w:pPr>
        <w:rPr>
          <w:sz w:val="24"/>
          <w:szCs w:val="24"/>
        </w:rPr>
      </w:pPr>
      <w:r w:rsidRPr="00FE4591">
        <w:rPr>
          <w:sz w:val="24"/>
          <w:szCs w:val="24"/>
        </w:rPr>
        <w:t xml:space="preserve">An </w:t>
      </w:r>
      <w:r w:rsidR="00FE2673" w:rsidRPr="00FE4591">
        <w:rPr>
          <w:sz w:val="24"/>
          <w:szCs w:val="24"/>
        </w:rPr>
        <w:t>Waldallee</w:t>
      </w:r>
    </w:p>
    <w:p w:rsidR="00506DF5" w:rsidRPr="00FE4591" w:rsidRDefault="00FE2673" w:rsidP="007B6715">
      <w:pPr>
        <w:rPr>
          <w:sz w:val="24"/>
          <w:szCs w:val="24"/>
        </w:rPr>
      </w:pPr>
      <w:r w:rsidRPr="00FE4591">
        <w:rPr>
          <w:sz w:val="24"/>
          <w:szCs w:val="24"/>
        </w:rPr>
        <w:t>01011</w:t>
      </w:r>
      <w:r w:rsidR="007B6715" w:rsidRPr="00FE4591">
        <w:rPr>
          <w:sz w:val="24"/>
          <w:szCs w:val="24"/>
        </w:rPr>
        <w:t xml:space="preserve"> </w:t>
      </w:r>
      <w:proofErr w:type="spellStart"/>
      <w:r w:rsidRPr="00FE4591">
        <w:rPr>
          <w:sz w:val="24"/>
          <w:szCs w:val="24"/>
        </w:rPr>
        <w:t>Marseburg</w:t>
      </w:r>
      <w:proofErr w:type="spellEnd"/>
    </w:p>
    <w:p w:rsidR="007B6715" w:rsidRPr="00FE4591" w:rsidRDefault="007B6715" w:rsidP="007B6715">
      <w:pPr>
        <w:rPr>
          <w:sz w:val="24"/>
          <w:szCs w:val="24"/>
        </w:rPr>
      </w:pPr>
    </w:p>
    <w:p w:rsidR="00FE2673" w:rsidRPr="00FE4591" w:rsidRDefault="00FE2673" w:rsidP="00FE2673">
      <w:pPr>
        <w:jc w:val="right"/>
        <w:rPr>
          <w:sz w:val="24"/>
          <w:szCs w:val="24"/>
        </w:rPr>
      </w:pPr>
    </w:p>
    <w:p w:rsidR="007B6715" w:rsidRPr="00FE4591" w:rsidRDefault="00FE2673" w:rsidP="00FE2673">
      <w:pPr>
        <w:jc w:val="right"/>
        <w:rPr>
          <w:sz w:val="24"/>
          <w:szCs w:val="24"/>
        </w:rPr>
      </w:pPr>
      <w:r w:rsidRPr="00FE4591">
        <w:rPr>
          <w:sz w:val="24"/>
          <w:szCs w:val="24"/>
        </w:rPr>
        <w:t>Musterhausen, 30.06.2017</w:t>
      </w:r>
    </w:p>
    <w:p w:rsidR="007940D2" w:rsidRPr="00FE4591" w:rsidRDefault="007940D2">
      <w:pPr>
        <w:rPr>
          <w:sz w:val="24"/>
          <w:szCs w:val="24"/>
        </w:rPr>
      </w:pPr>
    </w:p>
    <w:p w:rsidR="007940D2" w:rsidRPr="00FE4591" w:rsidRDefault="00F830F5">
      <w:pPr>
        <w:rPr>
          <w:b/>
          <w:sz w:val="24"/>
          <w:szCs w:val="24"/>
        </w:rPr>
      </w:pPr>
      <w:r w:rsidRPr="00F830F5">
        <w:rPr>
          <w:rStyle w:val="Fett"/>
          <w:sz w:val="24"/>
          <w:szCs w:val="24"/>
        </w:rPr>
        <w:t>Bitte um Ausstellung eines qualifizierten Arbeitszeugnisses</w:t>
      </w:r>
    </w:p>
    <w:p w:rsidR="00FE2673" w:rsidRPr="00FE4591" w:rsidRDefault="00FE2673" w:rsidP="00FE2673">
      <w:pPr>
        <w:rPr>
          <w:rFonts w:eastAsia="Times New Roman" w:cs="Times New Roman"/>
          <w:sz w:val="24"/>
          <w:szCs w:val="24"/>
          <w:lang w:eastAsia="de-DE"/>
        </w:rPr>
      </w:pPr>
    </w:p>
    <w:p w:rsidR="00FE2673" w:rsidRPr="00FE4591" w:rsidRDefault="00FE2673" w:rsidP="00FE2673">
      <w:pPr>
        <w:rPr>
          <w:rFonts w:eastAsia="Times New Roman" w:cs="Times New Roman"/>
          <w:sz w:val="24"/>
          <w:szCs w:val="24"/>
          <w:lang w:eastAsia="de-DE"/>
        </w:rPr>
      </w:pPr>
    </w:p>
    <w:p w:rsidR="00D604F8" w:rsidRPr="00D604F8" w:rsidRDefault="00D604F8" w:rsidP="00D604F8">
      <w:pPr>
        <w:rPr>
          <w:rFonts w:eastAsia="Times New Roman" w:cs="Times New Roman"/>
          <w:sz w:val="24"/>
          <w:szCs w:val="24"/>
          <w:lang w:eastAsia="de-DE"/>
        </w:rPr>
      </w:pPr>
      <w:r w:rsidRPr="00D604F8">
        <w:rPr>
          <w:rFonts w:eastAsia="Times New Roman" w:cs="Times New Roman"/>
          <w:sz w:val="24"/>
          <w:szCs w:val="24"/>
          <w:lang w:eastAsia="de-DE"/>
        </w:rPr>
        <w:t>Sehr geehrte Damen und Herren,</w:t>
      </w:r>
    </w:p>
    <w:p w:rsidR="00D604F8" w:rsidRPr="00D604F8" w:rsidRDefault="00D604F8" w:rsidP="00D604F8">
      <w:pPr>
        <w:rPr>
          <w:rFonts w:eastAsia="Times New Roman" w:cs="Times New Roman"/>
          <w:sz w:val="24"/>
          <w:szCs w:val="24"/>
          <w:lang w:eastAsia="de-DE"/>
        </w:rPr>
      </w:pPr>
    </w:p>
    <w:p w:rsidR="00D604F8" w:rsidRPr="00D604F8" w:rsidRDefault="00D604F8" w:rsidP="00D604F8">
      <w:pPr>
        <w:rPr>
          <w:rFonts w:eastAsia="Times New Roman" w:cs="Times New Roman"/>
          <w:sz w:val="24"/>
          <w:szCs w:val="24"/>
          <w:lang w:eastAsia="de-DE"/>
        </w:rPr>
      </w:pPr>
      <w:r w:rsidRPr="00D604F8">
        <w:rPr>
          <w:rFonts w:eastAsia="Times New Roman" w:cs="Times New Roman"/>
          <w:sz w:val="24"/>
          <w:szCs w:val="24"/>
          <w:lang w:eastAsia="de-DE"/>
        </w:rPr>
        <w:t xml:space="preserve">mein Arbeitsverhältnis bei Ihnen ist seit dem </w:t>
      </w:r>
      <w:proofErr w:type="spellStart"/>
      <w:r w:rsidRPr="00D604F8">
        <w:rPr>
          <w:rFonts w:eastAsia="Times New Roman" w:cs="Times New Roman"/>
          <w:sz w:val="24"/>
          <w:szCs w:val="24"/>
          <w:lang w:eastAsia="de-DE"/>
        </w:rPr>
        <w:t>xx.xx.xxxx</w:t>
      </w:r>
      <w:proofErr w:type="spellEnd"/>
      <w:r w:rsidRPr="00D604F8">
        <w:rPr>
          <w:rFonts w:eastAsia="Times New Roman" w:cs="Times New Roman"/>
          <w:sz w:val="24"/>
          <w:szCs w:val="24"/>
          <w:lang w:eastAsia="de-DE"/>
        </w:rPr>
        <w:t xml:space="preserve"> beendet. Daher bitte ich Sie um die Ausstellung eines qualifizierten Arbeitszeugnisses über mein Dienstverhältnis bei Ihnen.</w:t>
      </w:r>
    </w:p>
    <w:p w:rsidR="00D604F8" w:rsidRPr="00D604F8" w:rsidRDefault="00D604F8" w:rsidP="00D604F8">
      <w:pPr>
        <w:rPr>
          <w:rFonts w:eastAsia="Times New Roman" w:cs="Times New Roman"/>
          <w:sz w:val="24"/>
          <w:szCs w:val="24"/>
          <w:lang w:eastAsia="de-DE"/>
        </w:rPr>
      </w:pPr>
    </w:p>
    <w:p w:rsidR="00D604F8" w:rsidRPr="00D604F8" w:rsidRDefault="00D604F8" w:rsidP="00D604F8">
      <w:pPr>
        <w:rPr>
          <w:rFonts w:eastAsia="Times New Roman" w:cs="Times New Roman"/>
          <w:sz w:val="24"/>
          <w:szCs w:val="24"/>
          <w:lang w:eastAsia="de-DE"/>
        </w:rPr>
      </w:pPr>
      <w:r w:rsidRPr="00D604F8">
        <w:rPr>
          <w:rFonts w:eastAsia="Times New Roman" w:cs="Times New Roman"/>
          <w:sz w:val="24"/>
          <w:szCs w:val="24"/>
          <w:lang w:eastAsia="de-DE"/>
        </w:rPr>
        <w:t>Als Anlage finden Sie eine Aufstellung meiner ausgeübten Tätigkeiten, Aufgaben und Veran</w:t>
      </w:r>
      <w:r w:rsidRPr="00D604F8">
        <w:rPr>
          <w:rFonts w:eastAsia="Times New Roman" w:cs="Times New Roman"/>
          <w:sz w:val="24"/>
          <w:szCs w:val="24"/>
          <w:lang w:eastAsia="de-DE"/>
        </w:rPr>
        <w:t>t</w:t>
      </w:r>
      <w:r w:rsidRPr="00D604F8">
        <w:rPr>
          <w:rFonts w:eastAsia="Times New Roman" w:cs="Times New Roman"/>
          <w:sz w:val="24"/>
          <w:szCs w:val="24"/>
          <w:lang w:eastAsia="de-DE"/>
        </w:rPr>
        <w:t>wortungsbereiche.</w:t>
      </w:r>
    </w:p>
    <w:p w:rsidR="00D604F8" w:rsidRPr="00D604F8" w:rsidRDefault="00D604F8" w:rsidP="00D604F8">
      <w:pPr>
        <w:rPr>
          <w:rFonts w:eastAsia="Times New Roman" w:cs="Times New Roman"/>
          <w:sz w:val="24"/>
          <w:szCs w:val="24"/>
          <w:lang w:eastAsia="de-DE"/>
        </w:rPr>
      </w:pPr>
    </w:p>
    <w:p w:rsidR="00D604F8" w:rsidRPr="00D604F8" w:rsidRDefault="00D604F8" w:rsidP="00D604F8">
      <w:pPr>
        <w:rPr>
          <w:rFonts w:eastAsia="Times New Roman" w:cs="Times New Roman"/>
          <w:sz w:val="24"/>
          <w:szCs w:val="24"/>
          <w:lang w:eastAsia="de-DE"/>
        </w:rPr>
      </w:pPr>
      <w:r w:rsidRPr="00D604F8">
        <w:rPr>
          <w:rFonts w:eastAsia="Times New Roman" w:cs="Times New Roman"/>
          <w:sz w:val="24"/>
          <w:szCs w:val="24"/>
          <w:lang w:eastAsia="de-DE"/>
        </w:rPr>
        <w:t>Da ich das Arbeitszeugnis dringend benötige, bitte ich um kurzfristige Ausstellung bis zum XX.XX.XXXX.</w:t>
      </w:r>
    </w:p>
    <w:p w:rsidR="00D604F8" w:rsidRPr="00D604F8" w:rsidRDefault="00D604F8" w:rsidP="00D604F8">
      <w:pPr>
        <w:rPr>
          <w:rFonts w:eastAsia="Times New Roman" w:cs="Times New Roman"/>
          <w:sz w:val="24"/>
          <w:szCs w:val="24"/>
          <w:lang w:eastAsia="de-DE"/>
        </w:rPr>
      </w:pPr>
    </w:p>
    <w:p w:rsidR="00D604F8" w:rsidRPr="00D604F8" w:rsidRDefault="00D604F8" w:rsidP="00D604F8">
      <w:pPr>
        <w:rPr>
          <w:rFonts w:eastAsia="Times New Roman" w:cs="Times New Roman"/>
          <w:sz w:val="24"/>
          <w:szCs w:val="24"/>
          <w:lang w:eastAsia="de-DE"/>
        </w:rPr>
      </w:pPr>
      <w:r w:rsidRPr="00D604F8">
        <w:rPr>
          <w:rFonts w:eastAsia="Times New Roman" w:cs="Times New Roman"/>
          <w:sz w:val="24"/>
          <w:szCs w:val="24"/>
          <w:lang w:eastAsia="de-DE"/>
        </w:rPr>
        <w:t>Gerne stehe ich Ihnen für Rückfragen zur Verfügung.</w:t>
      </w:r>
    </w:p>
    <w:p w:rsidR="00D604F8" w:rsidRPr="00D604F8" w:rsidRDefault="00D604F8" w:rsidP="00D604F8">
      <w:pPr>
        <w:rPr>
          <w:rFonts w:eastAsia="Times New Roman" w:cs="Times New Roman"/>
          <w:sz w:val="24"/>
          <w:szCs w:val="24"/>
          <w:lang w:eastAsia="de-DE"/>
        </w:rPr>
      </w:pPr>
    </w:p>
    <w:p w:rsidR="007940D2" w:rsidRPr="00FE4591" w:rsidRDefault="00D604F8" w:rsidP="00D604F8">
      <w:pPr>
        <w:rPr>
          <w:sz w:val="24"/>
          <w:szCs w:val="24"/>
        </w:rPr>
      </w:pPr>
      <w:r w:rsidRPr="00D604F8">
        <w:rPr>
          <w:rFonts w:eastAsia="Times New Roman" w:cs="Times New Roman"/>
          <w:sz w:val="24"/>
          <w:szCs w:val="24"/>
          <w:lang w:eastAsia="de-DE"/>
        </w:rPr>
        <w:t>Mit freundlichen Grüßen</w:t>
      </w:r>
    </w:p>
    <w:p w:rsidR="007940D2" w:rsidRPr="00FE4591" w:rsidRDefault="007940D2">
      <w:pPr>
        <w:rPr>
          <w:sz w:val="24"/>
          <w:szCs w:val="24"/>
        </w:rPr>
      </w:pPr>
    </w:p>
    <w:p w:rsidR="007940D2" w:rsidRPr="00FE4591" w:rsidRDefault="007940D2">
      <w:pPr>
        <w:rPr>
          <w:sz w:val="24"/>
          <w:szCs w:val="24"/>
        </w:rPr>
      </w:pPr>
    </w:p>
    <w:p w:rsidR="00FE2673" w:rsidRPr="00FE4591" w:rsidRDefault="00FE2673">
      <w:pPr>
        <w:rPr>
          <w:sz w:val="24"/>
          <w:szCs w:val="24"/>
        </w:rPr>
      </w:pPr>
    </w:p>
    <w:p w:rsidR="00687BA1" w:rsidRPr="00FE4591" w:rsidRDefault="00FE2673">
      <w:pPr>
        <w:rPr>
          <w:b/>
          <w:sz w:val="24"/>
          <w:szCs w:val="24"/>
        </w:rPr>
      </w:pPr>
      <w:r w:rsidRPr="00FE4591">
        <w:rPr>
          <w:sz w:val="24"/>
          <w:szCs w:val="24"/>
        </w:rPr>
        <w:t>Max Mustermann</w:t>
      </w:r>
    </w:p>
    <w:sectPr w:rsidR="00687BA1" w:rsidRPr="00FE4591" w:rsidSect="00687BA1">
      <w:headerReference w:type="default" r:id="rId7"/>
      <w:footerReference w:type="default" r:id="rId8"/>
      <w:headerReference w:type="first" r:id="rId9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FE3" w:rsidRDefault="00853FE3" w:rsidP="005D7700">
      <w:r>
        <w:separator/>
      </w:r>
    </w:p>
  </w:endnote>
  <w:endnote w:type="continuationSeparator" w:id="0">
    <w:p w:rsidR="00853FE3" w:rsidRDefault="00853FE3" w:rsidP="005D7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FE3" w:rsidRDefault="00853FE3" w:rsidP="005D7700">
      <w:r>
        <w:separator/>
      </w:r>
    </w:p>
  </w:footnote>
  <w:footnote w:type="continuationSeparator" w:id="0">
    <w:p w:rsidR="00853FE3" w:rsidRDefault="00853FE3" w:rsidP="005D7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21" w:rsidRDefault="005E2421" w:rsidP="005E2421">
    <w:pPr>
      <w:pStyle w:val="Kopfzeile"/>
      <w:jc w:val="center"/>
    </w:pPr>
    <w:r>
      <w:t xml:space="preserve">Seite </w:t>
    </w:r>
    <w:r w:rsidR="00CD05B5">
      <w:fldChar w:fldCharType="begin"/>
    </w:r>
    <w:r>
      <w:instrText>PAGE   \* MERGEFORMAT</w:instrText>
    </w:r>
    <w:r w:rsidR="00CD05B5">
      <w:fldChar w:fldCharType="separate"/>
    </w:r>
    <w:r w:rsidR="001E074E">
      <w:rPr>
        <w:noProof/>
      </w:rPr>
      <w:t>2</w:t>
    </w:r>
    <w:r w:rsidR="00CD05B5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21" w:rsidRDefault="00CD05B5" w:rsidP="00FE2673">
    <w:pPr>
      <w:pStyle w:val="Kopfzeile"/>
      <w:spacing w:line="240" w:lineRule="auto"/>
      <w:jc w:val="right"/>
    </w:pPr>
    <w:r>
      <w:rPr>
        <w:noProof/>
        <w:lang w:eastAsia="de-DE"/>
      </w:rPr>
      <w:pict>
        <v:line id="_x0000_s14340" style="position:absolute;left:0;text-align:left;z-index:251663360;visibility:visible;mso-position-horizontal-relative:page;mso-position-vertical-relative:page;mso-width-relative:margin" from="14.2pt,561.35pt" to="22.7pt,561.35pt" strokecolor="gray [1629]" strokeweight=".5pt">
          <w10:wrap anchorx="page" anchory="page"/>
        </v:line>
      </w:pict>
    </w:r>
    <w:r>
      <w:rPr>
        <w:noProof/>
        <w:lang w:eastAsia="de-DE"/>
      </w:rPr>
      <w:pict>
        <v:line id="_x0000_s14339" style="position:absolute;left:0;text-align:left;z-index:251662336;visibility:visible;mso-position-horizontal-relative:page;mso-position-vertical-relative:page;mso-width-relative:margin" from="14.2pt,421pt" to="31.2pt,421pt" strokecolor="gray [1629]" strokeweight=".5pt">
          <w10:wrap anchorx="page" anchory="page"/>
        </v:line>
      </w:pict>
    </w:r>
    <w:r>
      <w:rPr>
        <w:noProof/>
        <w:lang w:eastAsia="de-DE"/>
      </w:rPr>
      <w:pict>
        <v:line id="Gerade Verbindung 2" o:spid="_x0000_s14338" style="position:absolute;left:0;text-align:left;z-index:251661312;visibility:visible;mso-position-horizontal-relative:page;mso-position-vertical-relative:page;mso-width-relative:margin" from="14.2pt,280.65pt" to="22.7pt,280.65pt" strokecolor="gray [1629]" strokeweight=".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6B7B"/>
    <w:multiLevelType w:val="multilevel"/>
    <w:tmpl w:val="2D6C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355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A1E"/>
    <w:rsid w:val="000959F0"/>
    <w:rsid w:val="000A2AA0"/>
    <w:rsid w:val="000A4E39"/>
    <w:rsid w:val="000B1769"/>
    <w:rsid w:val="000D6FD6"/>
    <w:rsid w:val="00112BB6"/>
    <w:rsid w:val="001158FB"/>
    <w:rsid w:val="00173495"/>
    <w:rsid w:val="001C46C9"/>
    <w:rsid w:val="001C6989"/>
    <w:rsid w:val="001E074E"/>
    <w:rsid w:val="00212B88"/>
    <w:rsid w:val="002A3291"/>
    <w:rsid w:val="002C3066"/>
    <w:rsid w:val="002C58DA"/>
    <w:rsid w:val="002E4E26"/>
    <w:rsid w:val="002F1B31"/>
    <w:rsid w:val="003217AC"/>
    <w:rsid w:val="00341C8F"/>
    <w:rsid w:val="00344ECC"/>
    <w:rsid w:val="00353666"/>
    <w:rsid w:val="00360C89"/>
    <w:rsid w:val="00392511"/>
    <w:rsid w:val="003B0913"/>
    <w:rsid w:val="003C20C1"/>
    <w:rsid w:val="003C51A7"/>
    <w:rsid w:val="003E7689"/>
    <w:rsid w:val="004102F9"/>
    <w:rsid w:val="004465D4"/>
    <w:rsid w:val="004545F1"/>
    <w:rsid w:val="00456881"/>
    <w:rsid w:val="00472551"/>
    <w:rsid w:val="00495C25"/>
    <w:rsid w:val="00506DF5"/>
    <w:rsid w:val="0050776E"/>
    <w:rsid w:val="005258B9"/>
    <w:rsid w:val="005471B0"/>
    <w:rsid w:val="00590DA0"/>
    <w:rsid w:val="005914FD"/>
    <w:rsid w:val="005D64B6"/>
    <w:rsid w:val="005D7700"/>
    <w:rsid w:val="005E2421"/>
    <w:rsid w:val="00613486"/>
    <w:rsid w:val="00633001"/>
    <w:rsid w:val="00687BA1"/>
    <w:rsid w:val="006A1EFD"/>
    <w:rsid w:val="006B31E9"/>
    <w:rsid w:val="00711CED"/>
    <w:rsid w:val="007349C4"/>
    <w:rsid w:val="00753094"/>
    <w:rsid w:val="007921C1"/>
    <w:rsid w:val="007940D2"/>
    <w:rsid w:val="007B1799"/>
    <w:rsid w:val="007B6715"/>
    <w:rsid w:val="007D2023"/>
    <w:rsid w:val="007E001B"/>
    <w:rsid w:val="007F5F1C"/>
    <w:rsid w:val="00803CA8"/>
    <w:rsid w:val="00853FE3"/>
    <w:rsid w:val="008775E2"/>
    <w:rsid w:val="008B552A"/>
    <w:rsid w:val="008B5CCC"/>
    <w:rsid w:val="008C0A40"/>
    <w:rsid w:val="008E16FC"/>
    <w:rsid w:val="00905378"/>
    <w:rsid w:val="009249EB"/>
    <w:rsid w:val="00961551"/>
    <w:rsid w:val="00984484"/>
    <w:rsid w:val="009A3B53"/>
    <w:rsid w:val="009F0A1E"/>
    <w:rsid w:val="009F7CBA"/>
    <w:rsid w:val="00A0050D"/>
    <w:rsid w:val="00A22696"/>
    <w:rsid w:val="00A5515F"/>
    <w:rsid w:val="00A607B3"/>
    <w:rsid w:val="00A95EA2"/>
    <w:rsid w:val="00B238C3"/>
    <w:rsid w:val="00B733ED"/>
    <w:rsid w:val="00BA4B02"/>
    <w:rsid w:val="00BA56F5"/>
    <w:rsid w:val="00C00E72"/>
    <w:rsid w:val="00C11B1D"/>
    <w:rsid w:val="00C269BA"/>
    <w:rsid w:val="00CD05B5"/>
    <w:rsid w:val="00CD37FE"/>
    <w:rsid w:val="00D361A8"/>
    <w:rsid w:val="00D604F8"/>
    <w:rsid w:val="00D83340"/>
    <w:rsid w:val="00DD233D"/>
    <w:rsid w:val="00E638DE"/>
    <w:rsid w:val="00E81AC1"/>
    <w:rsid w:val="00EC18EE"/>
    <w:rsid w:val="00EE74E1"/>
    <w:rsid w:val="00EF6D7F"/>
    <w:rsid w:val="00F830F5"/>
    <w:rsid w:val="00F84631"/>
    <w:rsid w:val="00FB24C8"/>
    <w:rsid w:val="00FB6366"/>
    <w:rsid w:val="00FC3845"/>
    <w:rsid w:val="00FE2673"/>
    <w:rsid w:val="00FE3740"/>
    <w:rsid w:val="00FE4573"/>
    <w:rsid w:val="00FE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2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E2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karriere-jet.de</dc:creator>
  <cp:lastModifiedBy>Stephan</cp:lastModifiedBy>
  <cp:revision>9</cp:revision>
  <cp:lastPrinted>2017-10-29T18:52:00Z</cp:lastPrinted>
  <dcterms:created xsi:type="dcterms:W3CDTF">2017-11-15T17:46:00Z</dcterms:created>
  <dcterms:modified xsi:type="dcterms:W3CDTF">2017-11-15T18:15:00Z</dcterms:modified>
</cp:coreProperties>
</file>