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3" w:rsidRPr="00FE4591" w:rsidRDefault="00FE2673" w:rsidP="00FE2673">
      <w:pPr>
        <w:rPr>
          <w:sz w:val="24"/>
          <w:szCs w:val="24"/>
        </w:rPr>
      </w:pPr>
      <w:r w:rsidRPr="00FE4591">
        <w:rPr>
          <w:sz w:val="24"/>
          <w:szCs w:val="24"/>
        </w:rPr>
        <w:t>Max Mustermann</w:t>
      </w:r>
    </w:p>
    <w:p w:rsidR="00FE2673" w:rsidRPr="00FE4591" w:rsidRDefault="00FE2673" w:rsidP="00FE2673">
      <w:pPr>
        <w:rPr>
          <w:sz w:val="24"/>
          <w:szCs w:val="24"/>
        </w:rPr>
      </w:pPr>
      <w:r w:rsidRPr="00FE4591">
        <w:rPr>
          <w:sz w:val="24"/>
          <w:szCs w:val="24"/>
        </w:rPr>
        <w:t>Musterstraße 5</w:t>
      </w:r>
    </w:p>
    <w:p w:rsidR="00FE2673" w:rsidRPr="00FE4591" w:rsidRDefault="00FE2673" w:rsidP="00FE2673">
      <w:pPr>
        <w:rPr>
          <w:sz w:val="24"/>
          <w:szCs w:val="24"/>
        </w:rPr>
      </w:pPr>
      <w:r w:rsidRPr="00FE4591">
        <w:rPr>
          <w:sz w:val="24"/>
          <w:szCs w:val="24"/>
        </w:rPr>
        <w:t>01277 Musterhausen</w:t>
      </w:r>
    </w:p>
    <w:p w:rsidR="002C58DA" w:rsidRPr="00FE4591" w:rsidRDefault="002C58DA">
      <w:pPr>
        <w:rPr>
          <w:sz w:val="24"/>
          <w:szCs w:val="24"/>
        </w:rPr>
      </w:pPr>
    </w:p>
    <w:p w:rsidR="00FE2673" w:rsidRPr="00FE4591" w:rsidRDefault="00FE2673">
      <w:pPr>
        <w:rPr>
          <w:sz w:val="24"/>
          <w:szCs w:val="24"/>
        </w:rPr>
      </w:pPr>
    </w:p>
    <w:p w:rsidR="00FE2673" w:rsidRPr="00FE4591" w:rsidRDefault="00FE2673">
      <w:pPr>
        <w:rPr>
          <w:sz w:val="24"/>
          <w:szCs w:val="24"/>
        </w:rPr>
      </w:pPr>
    </w:p>
    <w:p w:rsidR="007B6715" w:rsidRPr="00FE4591" w:rsidRDefault="007B6715" w:rsidP="007B6715">
      <w:pPr>
        <w:rPr>
          <w:sz w:val="24"/>
          <w:szCs w:val="24"/>
        </w:rPr>
      </w:pPr>
      <w:r w:rsidRPr="00FE4591">
        <w:rPr>
          <w:sz w:val="24"/>
          <w:szCs w:val="24"/>
        </w:rPr>
        <w:t>Muster GmbH</w:t>
      </w:r>
    </w:p>
    <w:p w:rsidR="007B6715" w:rsidRPr="00FE4591" w:rsidRDefault="007B6715" w:rsidP="007B6715">
      <w:pPr>
        <w:rPr>
          <w:sz w:val="24"/>
          <w:szCs w:val="24"/>
        </w:rPr>
      </w:pPr>
      <w:r w:rsidRPr="00FE4591">
        <w:rPr>
          <w:sz w:val="24"/>
          <w:szCs w:val="24"/>
        </w:rPr>
        <w:t xml:space="preserve">An </w:t>
      </w:r>
      <w:r w:rsidR="00FE2673" w:rsidRPr="00FE4591">
        <w:rPr>
          <w:sz w:val="24"/>
          <w:szCs w:val="24"/>
        </w:rPr>
        <w:t>Waldallee</w:t>
      </w:r>
    </w:p>
    <w:p w:rsidR="00506DF5" w:rsidRPr="00FE4591" w:rsidRDefault="00FE2673" w:rsidP="007B6715">
      <w:pPr>
        <w:rPr>
          <w:sz w:val="24"/>
          <w:szCs w:val="24"/>
        </w:rPr>
      </w:pPr>
      <w:r w:rsidRPr="00FE4591">
        <w:rPr>
          <w:sz w:val="24"/>
          <w:szCs w:val="24"/>
        </w:rPr>
        <w:t>01011</w:t>
      </w:r>
      <w:r w:rsidR="007B6715" w:rsidRPr="00FE4591">
        <w:rPr>
          <w:sz w:val="24"/>
          <w:szCs w:val="24"/>
        </w:rPr>
        <w:t xml:space="preserve"> </w:t>
      </w:r>
      <w:proofErr w:type="spellStart"/>
      <w:r w:rsidRPr="00FE4591">
        <w:rPr>
          <w:sz w:val="24"/>
          <w:szCs w:val="24"/>
        </w:rPr>
        <w:t>Marseburg</w:t>
      </w:r>
      <w:proofErr w:type="spellEnd"/>
    </w:p>
    <w:p w:rsidR="007B6715" w:rsidRPr="00FE4591" w:rsidRDefault="007B6715" w:rsidP="007B6715">
      <w:pPr>
        <w:rPr>
          <w:sz w:val="24"/>
          <w:szCs w:val="24"/>
        </w:rPr>
      </w:pPr>
    </w:p>
    <w:p w:rsidR="00FE2673" w:rsidRPr="00FE4591" w:rsidRDefault="00FE2673" w:rsidP="00FE2673">
      <w:pPr>
        <w:jc w:val="right"/>
        <w:rPr>
          <w:sz w:val="24"/>
          <w:szCs w:val="24"/>
        </w:rPr>
      </w:pPr>
    </w:p>
    <w:p w:rsidR="007B6715" w:rsidRPr="00FE4591" w:rsidRDefault="00FE2673" w:rsidP="00FE2673">
      <w:pPr>
        <w:jc w:val="right"/>
        <w:rPr>
          <w:sz w:val="24"/>
          <w:szCs w:val="24"/>
        </w:rPr>
      </w:pPr>
      <w:r w:rsidRPr="00FE4591">
        <w:rPr>
          <w:sz w:val="24"/>
          <w:szCs w:val="24"/>
        </w:rPr>
        <w:t>Musterhausen, 30.06.2017</w:t>
      </w:r>
    </w:p>
    <w:p w:rsidR="007940D2" w:rsidRPr="00FE4591" w:rsidRDefault="007940D2">
      <w:pPr>
        <w:rPr>
          <w:sz w:val="24"/>
          <w:szCs w:val="24"/>
        </w:rPr>
      </w:pPr>
    </w:p>
    <w:p w:rsidR="007940D2" w:rsidRPr="00FE4591" w:rsidRDefault="00FE2673">
      <w:pPr>
        <w:rPr>
          <w:b/>
          <w:sz w:val="24"/>
          <w:szCs w:val="24"/>
        </w:rPr>
      </w:pPr>
      <w:r w:rsidRPr="00FE4591">
        <w:rPr>
          <w:rStyle w:val="Fett"/>
          <w:sz w:val="24"/>
          <w:szCs w:val="24"/>
        </w:rPr>
        <w:t>Kündigung des Arbeitsverhältnisses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Sehr geehrter Herr Muster,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hiermit kündige ich das mit Ihnen bestehende Arbeitsverhältnis, das wir am 21.09.2008 g</w:t>
      </w:r>
      <w:r w:rsidRPr="00FE4591">
        <w:rPr>
          <w:rFonts w:eastAsia="Times New Roman" w:cs="Times New Roman"/>
          <w:sz w:val="24"/>
          <w:szCs w:val="24"/>
          <w:lang w:eastAsia="de-DE"/>
        </w:rPr>
        <w:t>e</w:t>
      </w:r>
      <w:r w:rsidRPr="00FE4591">
        <w:rPr>
          <w:rFonts w:eastAsia="Times New Roman" w:cs="Times New Roman"/>
          <w:sz w:val="24"/>
          <w:szCs w:val="24"/>
          <w:lang w:eastAsia="de-DE"/>
        </w:rPr>
        <w:t>schlossen haben, ordentlich und fristgerecht unter Berücksichtigung der vertraglich vereinba</w:t>
      </w:r>
      <w:r w:rsidRPr="00FE4591">
        <w:rPr>
          <w:rFonts w:eastAsia="Times New Roman" w:cs="Times New Roman"/>
          <w:sz w:val="24"/>
          <w:szCs w:val="24"/>
          <w:lang w:eastAsia="de-DE"/>
        </w:rPr>
        <w:t>r</w:t>
      </w:r>
      <w:r w:rsidRPr="00FE4591">
        <w:rPr>
          <w:rFonts w:eastAsia="Times New Roman" w:cs="Times New Roman"/>
          <w:sz w:val="24"/>
          <w:szCs w:val="24"/>
          <w:lang w:eastAsia="de-DE"/>
        </w:rPr>
        <w:t>ten Kündigungsfrist zum 31.12.2014. Mein letzter Arbeitstag ist demnach der 31.03.2015.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Ich bedanke mich für die gute und kollegiale Zusammenarbeit in den vergangenen Jahren. Ich konnte viel in diesem Unternehmen lernen und bin für die stets angenehme Unterstützung sehr dankbar.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Bitte bestätigen Sie mir den Erhalt dieser Kündigung und das Aufhebungsdatum des Arbeitsve</w:t>
      </w:r>
      <w:r w:rsidRPr="00FE4591">
        <w:rPr>
          <w:rFonts w:eastAsia="Times New Roman" w:cs="Times New Roman"/>
          <w:sz w:val="24"/>
          <w:szCs w:val="24"/>
          <w:lang w:eastAsia="de-DE"/>
        </w:rPr>
        <w:t>r</w:t>
      </w:r>
      <w:r w:rsidRPr="00FE4591">
        <w:rPr>
          <w:rFonts w:eastAsia="Times New Roman" w:cs="Times New Roman"/>
          <w:sz w:val="24"/>
          <w:szCs w:val="24"/>
          <w:lang w:eastAsia="de-DE"/>
        </w:rPr>
        <w:t>trages schriftlich.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Ich bitte Sie, mir ein qualifiziertes berufsförderndes Arbeitszeugnis auszustellen.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Für die Zusammenarbeit bedanke ich mich recht herzlich.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7940D2" w:rsidRPr="00FE4591" w:rsidRDefault="00FE2673" w:rsidP="00FE2673">
      <w:pPr>
        <w:rPr>
          <w:sz w:val="24"/>
          <w:szCs w:val="24"/>
        </w:rPr>
      </w:pPr>
      <w:r w:rsidRPr="00FE4591">
        <w:rPr>
          <w:rFonts w:eastAsia="Times New Roman" w:cs="Times New Roman"/>
          <w:sz w:val="24"/>
          <w:szCs w:val="24"/>
          <w:lang w:eastAsia="de-DE"/>
        </w:rPr>
        <w:t>Mit freundlichen Grüßen</w:t>
      </w:r>
    </w:p>
    <w:p w:rsidR="007940D2" w:rsidRPr="00FE4591" w:rsidRDefault="007940D2">
      <w:pPr>
        <w:rPr>
          <w:sz w:val="24"/>
          <w:szCs w:val="24"/>
        </w:rPr>
      </w:pPr>
    </w:p>
    <w:p w:rsidR="007940D2" w:rsidRPr="00FE4591" w:rsidRDefault="007940D2">
      <w:pPr>
        <w:rPr>
          <w:sz w:val="24"/>
          <w:szCs w:val="24"/>
        </w:rPr>
      </w:pPr>
    </w:p>
    <w:p w:rsidR="007940D2" w:rsidRPr="00FE4591" w:rsidRDefault="007940D2">
      <w:pPr>
        <w:rPr>
          <w:sz w:val="24"/>
          <w:szCs w:val="24"/>
        </w:rPr>
      </w:pPr>
    </w:p>
    <w:p w:rsidR="00FE2673" w:rsidRPr="00FE4591" w:rsidRDefault="00FE2673">
      <w:pPr>
        <w:rPr>
          <w:sz w:val="24"/>
          <w:szCs w:val="24"/>
        </w:rPr>
      </w:pPr>
    </w:p>
    <w:p w:rsidR="00687BA1" w:rsidRPr="00FE4591" w:rsidRDefault="00FE2673">
      <w:pPr>
        <w:rPr>
          <w:b/>
          <w:sz w:val="24"/>
          <w:szCs w:val="24"/>
        </w:rPr>
      </w:pPr>
      <w:r w:rsidRPr="00FE4591">
        <w:rPr>
          <w:sz w:val="24"/>
          <w:szCs w:val="24"/>
        </w:rPr>
        <w:t>Max Mustermann</w:t>
      </w:r>
    </w:p>
    <w:sectPr w:rsidR="00687BA1" w:rsidRPr="00FE4591" w:rsidSect="00687BA1">
      <w:headerReference w:type="default" r:id="rId7"/>
      <w:foot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CF" w:rsidRDefault="00AD42CF" w:rsidP="005D7700">
      <w:r>
        <w:separator/>
      </w:r>
    </w:p>
  </w:endnote>
  <w:endnote w:type="continuationSeparator" w:id="0">
    <w:p w:rsidR="00AD42CF" w:rsidRDefault="00AD42CF" w:rsidP="005D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42C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CF" w:rsidRDefault="00AD42CF" w:rsidP="005D7700">
      <w:r>
        <w:separator/>
      </w:r>
    </w:p>
  </w:footnote>
  <w:footnote w:type="continuationSeparator" w:id="0">
    <w:p w:rsidR="00AD42CF" w:rsidRDefault="00AD42CF" w:rsidP="005D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1" w:rsidRDefault="005E2421" w:rsidP="005E2421">
    <w:pPr>
      <w:pStyle w:val="Kopfzeile"/>
      <w:jc w:val="center"/>
    </w:pPr>
    <w:r>
      <w:t xml:space="preserve">Seite </w:t>
    </w:r>
    <w:r w:rsidR="00007CCF">
      <w:fldChar w:fldCharType="begin"/>
    </w:r>
    <w:r>
      <w:instrText>PAGE   \* MERGEFORMAT</w:instrText>
    </w:r>
    <w:r w:rsidR="00007CCF">
      <w:fldChar w:fldCharType="separate"/>
    </w:r>
    <w:r w:rsidR="001E074E">
      <w:rPr>
        <w:noProof/>
      </w:rPr>
      <w:t>2</w:t>
    </w:r>
    <w:r w:rsidR="00007CCF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1" w:rsidRDefault="00007CCF" w:rsidP="00FE2673">
    <w:pPr>
      <w:pStyle w:val="Kopfzeile"/>
      <w:spacing w:line="240" w:lineRule="auto"/>
      <w:jc w:val="right"/>
    </w:pPr>
    <w:r>
      <w:rPr>
        <w:noProof/>
        <w:lang w:eastAsia="de-DE"/>
      </w:rPr>
      <w:pict>
        <v:line id="_x0000_s14340" style="position:absolute;left:0;text-align:left;z-index:251663360;visibility:visible;mso-position-horizontal-relative:page;mso-position-vertical-relative:page;mso-width-relative:margin" from="14.2pt,561.35pt" to="22.7pt,561.35pt" strokecolor="gray [1629]" strokeweight=".5pt">
          <w10:wrap anchorx="page" anchory="page"/>
        </v:line>
      </w:pict>
    </w:r>
    <w:r>
      <w:rPr>
        <w:noProof/>
        <w:lang w:eastAsia="de-DE"/>
      </w:rPr>
      <w:pict>
        <v:line id="_x0000_s14339" style="position:absolute;left:0;text-align:left;z-index:251662336;visibility:visible;mso-position-horizontal-relative:page;mso-position-vertical-relative:page;mso-width-relative:margin" from="14.2pt,421pt" to="31.2pt,421pt" strokecolor="gray [1629]" strokeweight=".5pt">
          <w10:wrap anchorx="page" anchory="page"/>
        </v:line>
      </w:pict>
    </w:r>
    <w:r>
      <w:rPr>
        <w:noProof/>
        <w:lang w:eastAsia="de-DE"/>
      </w:rPr>
      <w:pict>
        <v:line id="Gerade Verbindung 2" o:spid="_x0000_s14338" style="position:absolute;left:0;text-align:left;z-index:251661312;visibility:visible;mso-position-horizontal-relative:page;mso-position-vertical-relative:page;mso-width-relative:margin" from="14.2pt,280.65pt" to="22.7pt,280.65pt" strokecolor="gray [1629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B7B"/>
    <w:multiLevelType w:val="multilevel"/>
    <w:tmpl w:val="2D6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560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A1E"/>
    <w:rsid w:val="00007CCF"/>
    <w:rsid w:val="000959F0"/>
    <w:rsid w:val="000A2AA0"/>
    <w:rsid w:val="000A4E39"/>
    <w:rsid w:val="000B1769"/>
    <w:rsid w:val="000D6FD6"/>
    <w:rsid w:val="00112BB6"/>
    <w:rsid w:val="001158FB"/>
    <w:rsid w:val="00173495"/>
    <w:rsid w:val="001C46C9"/>
    <w:rsid w:val="001C6989"/>
    <w:rsid w:val="001E074E"/>
    <w:rsid w:val="00212B88"/>
    <w:rsid w:val="002A3291"/>
    <w:rsid w:val="002C3066"/>
    <w:rsid w:val="002C58DA"/>
    <w:rsid w:val="002E4E26"/>
    <w:rsid w:val="002F1B31"/>
    <w:rsid w:val="003217AC"/>
    <w:rsid w:val="00341C8F"/>
    <w:rsid w:val="00353666"/>
    <w:rsid w:val="00360C89"/>
    <w:rsid w:val="00392511"/>
    <w:rsid w:val="003B0913"/>
    <w:rsid w:val="003C20C1"/>
    <w:rsid w:val="003C51A7"/>
    <w:rsid w:val="003E7689"/>
    <w:rsid w:val="004102F9"/>
    <w:rsid w:val="004465D4"/>
    <w:rsid w:val="00456881"/>
    <w:rsid w:val="00472551"/>
    <w:rsid w:val="00495C25"/>
    <w:rsid w:val="00506DF5"/>
    <w:rsid w:val="0050776E"/>
    <w:rsid w:val="005471B0"/>
    <w:rsid w:val="00590DA0"/>
    <w:rsid w:val="005914FD"/>
    <w:rsid w:val="005D64B6"/>
    <w:rsid w:val="005D7700"/>
    <w:rsid w:val="005E2421"/>
    <w:rsid w:val="00613486"/>
    <w:rsid w:val="00633001"/>
    <w:rsid w:val="00687BA1"/>
    <w:rsid w:val="006A1EFD"/>
    <w:rsid w:val="006B31E9"/>
    <w:rsid w:val="00711CED"/>
    <w:rsid w:val="007349C4"/>
    <w:rsid w:val="00753094"/>
    <w:rsid w:val="007921C1"/>
    <w:rsid w:val="007940D2"/>
    <w:rsid w:val="007B1799"/>
    <w:rsid w:val="007B6715"/>
    <w:rsid w:val="007E001B"/>
    <w:rsid w:val="007F5F1C"/>
    <w:rsid w:val="00803CA8"/>
    <w:rsid w:val="008775E2"/>
    <w:rsid w:val="008B552A"/>
    <w:rsid w:val="008B5CCC"/>
    <w:rsid w:val="008C0A40"/>
    <w:rsid w:val="008E16FC"/>
    <w:rsid w:val="009249EB"/>
    <w:rsid w:val="00961551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D42CF"/>
    <w:rsid w:val="00B238C3"/>
    <w:rsid w:val="00B40C62"/>
    <w:rsid w:val="00B733ED"/>
    <w:rsid w:val="00BA4B02"/>
    <w:rsid w:val="00BA56F5"/>
    <w:rsid w:val="00C00E72"/>
    <w:rsid w:val="00C11B1D"/>
    <w:rsid w:val="00C13B67"/>
    <w:rsid w:val="00C269BA"/>
    <w:rsid w:val="00CD05B5"/>
    <w:rsid w:val="00CD37FE"/>
    <w:rsid w:val="00D361A8"/>
    <w:rsid w:val="00D83340"/>
    <w:rsid w:val="00DC4A8D"/>
    <w:rsid w:val="00DD233D"/>
    <w:rsid w:val="00E638DE"/>
    <w:rsid w:val="00E81AC1"/>
    <w:rsid w:val="00EC18EE"/>
    <w:rsid w:val="00EE74E1"/>
    <w:rsid w:val="00EF6D7F"/>
    <w:rsid w:val="00F84631"/>
    <w:rsid w:val="00FB24C8"/>
    <w:rsid w:val="00FB6366"/>
    <w:rsid w:val="00FC3845"/>
    <w:rsid w:val="00FE2673"/>
    <w:rsid w:val="00FE3740"/>
    <w:rsid w:val="00FE4573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2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karriere-jet.de</dc:creator>
  <cp:lastModifiedBy>Stephan</cp:lastModifiedBy>
  <cp:revision>5</cp:revision>
  <cp:lastPrinted>2017-10-29T18:52:00Z</cp:lastPrinted>
  <dcterms:created xsi:type="dcterms:W3CDTF">2017-11-15T17:46:00Z</dcterms:created>
  <dcterms:modified xsi:type="dcterms:W3CDTF">2017-11-15T18:14:00Z</dcterms:modified>
</cp:coreProperties>
</file>